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Chasar-Szual, i w Beer-Szebie oraz w jej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Chasar-Szual oraz w Beer-Szebie i jej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Chasar-Szual i w Beer-Szebie i przynależnych do niej wsiach;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Hasersual, i w Beersabe i we wsiach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Hasersual, i w Bersabee, i w córkach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Chasar-Szual, Beer-Szebie i w przynależnych wioskach,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Chasar-Szual, i w Beer-Szebie i okolicznych jej siołach;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Beer-Szebie i należących do niej miejscowościach,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Chasar-Szual, w Beer-Szebies i jej osadach;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Chacar-Szual, Beerszebie i przynależnych do nich osiedlach,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Веирсавії,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Hacar Szual, w Beer Szebie oraz w jego wsiach,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Chacar-Szual, i w Beer-Szebie oraz jej zależnych miejscowościach,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2024-04-29T01:07:54Z</dcterms:modified>
</cp:coreProperties>
</file>