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3"/>
        <w:gridCol w:w="2118"/>
        <w:gridCol w:w="2570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2024-04-29T01:47:10Z</dcterms:modified>
</cp:coreProperties>
</file>