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 – a w miastach judzkich mieszkali, każdy w swojej posiadłości, w swoich miastach, w Izraelu, kapłani, Lewici, niewolnicy* (świątynni) i synowie niewolników Salomona,**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prowincji, którzy zamieszkali w Jerozolimie — ogólnie rzecz biorąc, kapłani, Lewici, 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 i potomkowie niewolników Salomona mieszkali w miastach Judei, każdy w swojej posiadłości i każdy w swoim mieście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tej prowincji, którzy zamieszkali w Jerozolimie — ale w innych miastach Judy mieszkali Izraelici, kapłani, Lewici, Netinici i synowie sług Salomona, każdy w swojej posiadłości, w swoim 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onej krainy, którzy mieszkali w Jeruzalemie. (A w inszych miastach Judzkich mieszkał każdy w osiadłości swojej, i w miastach swych, Izraelczycy, kapłani, i Lewitowie, i Netynejczycy, i synowie sług Salomonowych.)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tedy przedniejszy krainy, którzy mieszkali w Jeruzalem i w mieściech Judzkich. A mieszkał każdy w osiadłości swej w mieściech swych: Izrael, kapłani, Lewitowie, Natynejczycy i synowie sług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tego okręgu judzkiego, którzy zamieszkali w Jerozolimie i w miastach judzkich. Izrael, kapłani, lewici, niewolnicy świątynni i synowie niewolników Salomona osiedlili się w miastach swoich: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okręgu, którzy zamieszkali w Jeruzalemie. Lecz w miastach judzkich mieszkali Izraelici, więc kapłani, Lewici, niewolnicy świątynni i potomkowie niewolników Salomona, każdy w swojej włości, w swoich miastach;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okręgu, którzy zamieszkali w Jerozolimie – a w miastach Judy każdy osiedlał się w swojej posiadłości, w swoich miastach: Izraelici, kapłani, lewici, słudzy świątynni i potomkowie sług Salomona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prowincji, którzy zamieszkali w Jerozolimie: W miastach judzkich osiedlili się Izraelici: kapłani, lewici, słudzy świątyni i potomkowie sług Salomona, wszyscy w swoich miastach,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zarządcy prowincji, którzy osiedlili się w Jeruzalem i w miastach judzkich. Każdy zamieszkał w swojej posiadłości, w swoim mieście: Izraelici, kapłani, lewici, niewolnicy Świątyni i potomkowie niewolników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країни, які осіли в Єрусалимі і в містах Юди, осіли (кожний) чоловік у свому наслідді в своїх містах, з Ізраїля: священики і Левіти і натінеї і сини рабів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przedniejszymi kraju, co mieszkali w Jeruszalaim (natomiast w judzkich miastach, każdy mieszkał na swojej posiadłości, w swych miastach – Israelczycy, kapłani, Lewici, Netynejczycy oraz synowie sług Salomona).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Jerozolimie; lecz Izrael, kapłani i Lewici, i netynejczycy oraz synowie sług Salomona zamieszkali w miastach Judy, każdy w swojej posiadłości, w swych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2:43-58&lt;/x&gt;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2024-04-29T07:57:20Z</dcterms:modified>
</cp:coreProperties>
</file>