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synowie* Beniamina (zamieszkali) od** Geby, Michmas, Ajji i Betel oraz jej osad,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synowie, ּ</w:t>
      </w:r>
      <w:r>
        <w:rPr>
          <w:rtl/>
        </w:rPr>
        <w:t>ובְנֵי</w:t>
      </w:r>
      <w:r>
        <w:rPr>
          <w:rtl w:val="0"/>
        </w:rPr>
        <w:t xml:space="preserve"> : wg Mss i S: A niektórzy z synów, ּ</w:t>
      </w:r>
      <w:r>
        <w:rPr>
          <w:rtl/>
        </w:rPr>
        <w:t>ומִּבְנֵי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od, &lt;x&gt;160 11:31&lt;/x&gt;L.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2024-04-29T01:51:15Z</dcterms:modified>
</cp:coreProperties>
</file>