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51"/>
        <w:gridCol w:w="2576"/>
        <w:gridCol w:w="3127"/>
        <w:gridCol w:w="3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2024-04-29T07:53:36Z</dcterms:modified>
</cp:coreProperties>
</file>