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2120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z grup Lewitów (w) Judzie (zostały przyłączone) do Beniamina.*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zaś grupy Lewitów zamieszkałe w Judei zostały przyłączone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spośród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działach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mieszkali niektórzy w działach Judzkich i w Benjamickich.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Lewitów części Judy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lewitów, to niektóre zmiany z Judy [przeszły]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judejskie grupy Lewitów przyłączyły się do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 część zmian z Judy osiadła na terytorium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lewitów mieszkała z potomkami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lewitów istniały grupy z pokolenia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działach judzkich i binjaminickich mieszkało wielu z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były oddziały judzkie dla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niektóre judejskie grupy Lewitów osiedliły się na terenach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2024-04-29T07:45:54Z</dcterms:modified>
</cp:coreProperties>
</file>