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nocowali na zewnątrz Jerozolimy raz czy dwa (razy).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wszelkich towarów nocowali na zewnątrz Jerozolimy raz lub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handlarze i sprzedawcy wszelkiego towaru nocowali raz czy dwa razy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zostali przez noc kupcy, i sprzedawający towary rozmaite przed miastem Jeruzalemskiem, raz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kupcy i przedający wszelkie rzeczy przedajne przed Jeruzalem raz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raz lub dwa razy przenocowali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nocowali raz czy dwa razy na dworze, poza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Kilkakrotnie kupcy i handlarze różnych towarów spędzili noc poza murami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razy handlarze i dostawcy wszelkiego towaru nocowali na zewnątrz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raz lub dwa razy kramarze i handlarze wszelkiego rodzaju nocowali poza [murami]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осіли всі і зробили торгівлю поза Єрусалимом раз і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kupcy oraz sprzedawcy wszelkiego towaru, zostali raz i drugi przed miastem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Handlarze i sprzedawcy wszelkiego rodzaju towarów raz i drugi spędzili więc noc poza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2024-05-05T15:53:46Z</dcterms:modified>
</cp:coreProperties>
</file>