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mu przestronną komnatę tam, gdzie przedtem składano (rzeczy potrzebne do) ofiar z pokarmów, kadzidło, przybory, dziesięciny ze zboża, moszczu i oliwy, przypadające Lewitom, śpiewakom i odźwiernym, oraz plony ofiarowane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mu przestronną komnatę tam, gdzie wcześniej przechowywano rzeczy służące ofiarom z pokarmów, kadzidło i inne sprzęty. Składano tam dziesięciny ze zboża, moszczu i oliwy oraz plony ofiarowane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dla niego wielką komnatę, w której składano wcześniej ofiary z pokarmów, kadzidło, naczynia, dziesięciny zboża, moszczu i oliwy, przysługujące Lewitom, śpiewakom i odźwiernym, a także ofiary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mu gmach wielki, kędy przedtem odkładano dary, kadzidło, i naczynia, i dziesięciny zboża, moszczu, i oliwy świeżej, opatrzenie Lewitom, i śpiewakom, i odźwiernym, także ofiary podnoszone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sobie skarbnicę wielką i tam byli przed nim odkładający dary i kadzidło, i naczynia, i dziesięciny zboża, wina i oliwy, części Lewitów i śpiewaków i pierwociny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dla niego obszerną komnatę; dawniej składano tam ofiarę pokarmową, kadzidło, sprzęty i dziesięcinę ze zboża, moszczu i oliwy, przydział lewitów, śpiewaków i odźwiernych oraz świadczenia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dla niego przestronną komnatę tam, gdzie przedtem przechowywano rzeczy potrzebne do ofiar z pokarmów, kadzidło, przybory, dziesięciny ze zboża, moszczu i oliwy, przypadające Lewitom, śpiewakom i odźwiernym, oraz dary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dla niego obszerne mieszkanie tam, gdzie dawniej przechowywano ofiarę pokarmową i kadzidło, a także naczynia, dziesięcinę zbóż, moszcz i oliwę, przeznaczone dla lewitów, śpiewaków i odźwiernych, oraz dar ofiarny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dla niego przestronne pomieszczenie. W nim składowano przedtem ofiary pokarmowe, kadzidło, sprzęty, dziesięciny ze zboża, moszczu i oliwy, należące do lewitów, śpiewaków i odźwiernych, oraz dary święte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dla niego obszerną komnatę, w której składano przedtem ofiary z pokarmów, kadzidło, naczynia, dziesięciny zboża, moszczu i oliwy, przepisane na użytek lewitów, śpiewaków i odźwiernych, a także daniny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собі велику скарбницю, і туди раніше давали дари і ладан і посуд і десятину зерна і вина і олії, (приписане) законом для левітів і співаків і дверників, і первоплоди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mu wielki gmach, tam gdzie przedtem składano dary, kadzidło, naczynia oraz dziesięciny zboża, moszczu i oliwy, przypadające Lewitom, śpiewakom i odźwiernym, a także ofiary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urządził dla niego wielką salę jadalną, gdzie wcześniej kładziono ofiarę zbożową, wonną żywicę i przybory oraz dziesięciny z ziarna, młodego wina i oliwy, do których mają prawo Lewici i śpiewacy oraz odźwierni, jak również daninę dla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31:11&lt;/x&gt;; &lt;x&gt;160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2024-05-05T16:19:24Z</dcterms:modified>
</cp:coreProperties>
</file>