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również powiedziałem ludowi: Niech każdy ze swoim chłopcem nocuje w obrębie Jerozolimy i nocą trzymajmy straż, a za dnia (wykonujmy)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2024-04-30T14:16:23Z</dcterms:modified>
</cp:coreProperties>
</file>