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jakimkolwiek miejscu usłyszycie dźwięk trąby, tam ruszajcie do nas. Nasz Bóg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na któremkolwiek byście miejscu usłyszeli głos trąby, tam się zbierajcie do nas;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na którymkolwiek usłyszycie głos trąby, tam się zbiegajcie do nas.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miejscu, gdzie usłyszycie głos trąby, tam się przy nas zgromadźcie! Bóg nasz będzie za nas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miejscu, skąd usłyszycie głos trąby, tam się przy nas zbierzcie; Bóg nasz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usłyszycie głos trąby na którymkolwiek miejscu tam się do nas zbierajcie; a nasz Bóg będzie walczył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miejscu, gdzie usłyszycie głos rogu, tam się przy nas zbierzecie. Nasz Bóg będzie walczył za nas”.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2024-04-30T15:04:13Z</dcterms:modified>
</cp:coreProperties>
</file>