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nasi wrogowie: Zanim się dowiedzą i spostrzegą, wejdziemy w ich środek i wybijemy ich, i położymy kres temu dziełu.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2024-04-30T21:01:23Z</dcterms:modified>
</cp:coreProperties>
</file>