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przy tym zaznaczyć, że od dnia, w którym ustanowiono mnie namiestnikiem w ziemi judzkiej, to jest od dwudziestego do trzydziestego drugiego roku panowania króla Artakserksesa, czyli przez dwanaście lat, ani ja, ani moi bracia nie korzystaliśmy z utrzymania należnego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 ich namiestnikiem w ziemi Judy, od dwudziestego aż do trzydziestego drugiego roku króla Artakserksesa, przez dwanaście lat, ja i moi bracia nie jedliśmy chleba przysługującego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ode dnia, którego mi przykazał król, abym był książęciem ich w ziemi Judzkiej, od roku dwudziestego aż do roku trzydziestego i wtórego Artakserksesa króla, przez dwanaście lat, ja i bracia moi obrokuśmy książęcego nie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dnia, kiedy powołano mnie na namiestnika ziemi judzkiej - od roku dwudziestego aż do trzydziestego drugiego roku [panowania] króla Artakserksesa: przez dwanaście lat - ani ja nie jadłem chleba namiestnikowskiego, ani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od chwili powołania mnie na namiestnika w ziemi Judy – od dwudziestego do trzydziestego drugiego roku panowania króla Artakserksesa, przez dwanaście lat – ani ja sam, ani moi bracia,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zostałem mianowany namiestnikiem prowincji judzkiej, przez dwanaście lat, czyli od dwudziestego do trzydziestego drugiego roku panowania króla Artakserksesa, nie korzystałem z utrzymania należnego namiestnikowi ani ja, ani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ustanowiono mnie namiestnikiem w ziemi judzkiej, w okresie lat dwunastu, to jest od dwudziestego do trzydziestego drugiego roku panowania króla Artakserksesa, ja ani moi bracia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oraz moi bracia nie jedliśmy przez dwanaście lat pokarmu rządcy, od dnia w którym król mi nakazał, abym był rządcą w ziemi Judy, czyli od roku dwudziestego – aż do trzydziestego drugiego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sprawa: Od dnia, gdy mnie ustanowił ich namiestnikiem w ziemi judzkiej – od roku dwudziestego aż do trzydziestego drugiego roku króla Artakserksesa, dwanaście lat – ja sam ani moi bracia nie jedliśmy chleba przysługującego namiestnikowi.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2024-05-07T21:23:06Z</dcterms:modified>
</cp:coreProperties>
</file>