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 poprzedni, którzy byli przede mną, obciążali lud i pobierali od nich (zapłatę) w chlebie i winie, a ponadto* czterdzieści sykli w srebrze. Również ich ludzie** wykorzystywali lud. Ja tak jednak nie postępowałem z bojaźni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Namiestnicy, którzy byli przede mną, obciążali kosztami lud. Pobierali oni od ludu opłatę w chlebie i winie, a ponadto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sykli w srebrze. Również ich podwładni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oszczędzali ludu. Ja jednak tak nie postępowałem. Powodowała mną bojaźń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 namiestnicy, którzy byli przede mną, obciążali lud, pobierając od niego chleb i wino, a ponadto czterdzieści syklów srebra. Ich słudzy również wykorzystywali lud. Lecz ja tak nie postępowałem z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książęta pierwsi, którzy byli przedemną, obciążali lud, biorąc od nich chleb i wino, mimo srebra syklów czterdzieści; także i słudzy ich używali okrucieństwa nad ludem; alem ja tak nie czynił dla 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 książęta, co przede mną były, obciążali lud i brali od nich w chlebie i w winie, i w pieniądzach na każdy dzień syklów czterdzieści: i słudzy ich tłumili lud. Alem ja tak nie czynił dla bojaźni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dawniejsi namiestnicy, którzy byli przede mną, nakładali na lud ciężary i pobierali od nich na chleb i wino dziennie czterdzieści syklów srebra; również ich słudzy wyzyskiwali lud. Lecz ja tak nie postępowałem z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 poprzedni, którzy byli przede mną, byli ciężarem dla ludu, pobierając od nich w żywności i winie dziennie równowartość czterdziestu sykli srebra. Również ich słudzy zadawali gwałt ludowi. Ja tak nie postępowałem z bojaźni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 namiestnicy, którzy byli przede mną, obciążali lud i pobierali od nich chleb i wino a ponadto czterdzieści sykli srebra. Podobnie też tyranizowali lud ich słudzy. Lecz ja, z bojaźni Bożej, tak nie postępowałem.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Namiestnicy, którzy byli przede mną, ciemiężyli lud, pobierając od nich dziennie czterdzieści sykli srebra na chleb i wino. Podobnie ich słudzy wyzyskiwali lud. Ja jednak kierowałem się bojaźnią Bożą i nigdy tak nie postępowałem.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 namiestnicy, którzy byli przede mną, nakładali na lud brzemiona i pobierali od nich co dzień czterdzieści syklów srebra na chleb i wino. Słudzy ich również uciskali lud. Ja jednak nie postępowałem w ten sposób z bojaźni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(це) попередні насильства, якими перед моїм (приходом) гнобили їх, і взяли в них за хліби і за вино останній гріш, сорок дідрахм, і їхні покидьки панують над народом. І я не вчинив так задля лиця божого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poprzedni rządcy, co byli przede mną, nadmiernie obciążali lud, biorąc od nich chleb i wino za czterdzieści sykli srebra. Także ich słudzy stosowali okrucieństwo względem ludu, ale ja tak nie czyniłem z powodu bojaźni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poprzedni namiestnicy, którzy byli przede mną, stanowili ciężar dla ludu i pobierali od nich na chleb i wino czterdzieści srebrnych sykli dziennie. Również ich słudzy władczo obchodzili się z ludem. Ja zaś tak nie postępowałem z bojaźni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ponadto, </w:t>
      </w:r>
      <w:r>
        <w:rPr>
          <w:rtl/>
        </w:rPr>
        <w:t>אַחַר</w:t>
      </w:r>
      <w:r>
        <w:rPr>
          <w:rtl w:val="0"/>
        </w:rPr>
        <w:t xml:space="preserve"> (’achar), em. na: jeden, </w:t>
      </w:r>
      <w:r>
        <w:rPr>
          <w:rtl/>
        </w:rPr>
        <w:t>אַחַד</w:t>
      </w:r>
      <w:r>
        <w:rPr>
          <w:rtl w:val="0"/>
        </w:rPr>
        <w:t xml:space="preserve"> (’achad), czyli: jednego (dnia) l. na co dzień.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ludzie, </w:t>
      </w:r>
      <w:r>
        <w:rPr>
          <w:rtl/>
        </w:rPr>
        <w:t>נַעֲרֵיהֶם</w:t>
      </w:r>
      <w:r>
        <w:rPr>
          <w:rtl w:val="0"/>
        </w:rPr>
        <w:t xml:space="preserve"> , lub: ich słudzy, ich podwładni, ich chłopcy.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2024-05-07T20:34:42Z</dcterms:modified>
</cp:coreProperties>
</file>