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Zapamiętaj, Boże mój, Tobiaszowi i Sanballatowi według tych ich uczynków,* a także Noadii,** prorokini, i pozostałym prorokom, którzy starali się mnie przestraszyć.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Odpłać, Boże mój, Tobiaszowi i Sanballatowi według ich uczynków — a także prorokini Noadii i pozostałym prorokom, którzy starali się mnie przestraszyć.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pamiętaj o Tobiaszu i Sanballacie, według ich uczynków, także o prorokini Noadzie oraz pozostałych prorokach, którzy chcieli mnie 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Pomnijże, o Boże mój! na Tobijasza i Sanballata, według takowych uczynków ich: także na Noadyję prorokinię, i na innych proroków, którzy mię 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mię, Panie, dla Tobiasza i Sanaballata według uczynków ich takowych: ale i na Noadiasza proroka i innych proroków, którzy mię 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zapomnij, Boże mój, Tobiaszowi i Sanballatowi tych uczynków ich, jak również prorokini Noadii i innym prorokom, którzy chcieli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o Boże mój, o tych uczynkach Tobiasza i Sanballata, a również prorokini Noadii i pozostałych proroków, którzy chcieli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pamiętaj Tobiaszowi i Sanballatowi te czyny! Pamiętaj też prorokini Noadii i innym prorokom, którzy mnie chcieli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„Boże mój, zapamiętaj to Sanballatowi i Tobiaszowi według ich niecnych uczynków. Zapamiętaj także prorokini Noadii i innym prorokom, którzy chcieli mnie zastraszyć!”.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o mój Boże, o Tobijji i Sanballacie za ich [złe] postępowanie, a także, że prorokini Noadja i inni prorocy chcieli mnie przerazić.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Боже, Товії і Санаваллатові за цими його ділами, і пророкові Ноадії і осталим з пророків, які мене страшили.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Boże, o Tobji i Sanballacie, oraz o tamtych ich uczynkach; także prorokinię Noadię oraz innych proroków, co mnie 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pamiętać, Boże mój, Tobiaszowi i Sanballatowi stosownie do uczynków każdego z nich, a także – prorokini Noadii i pozostałym prorokom, którzy wciąż próbowali mnie zastraszyć.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&lt;x&gt;230 94:1&lt;/x&gt;;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Noadia, </w:t>
      </w:r>
      <w:r>
        <w:rPr>
          <w:rtl/>
        </w:rPr>
        <w:t>נֹועַדְיָה</w:t>
      </w:r>
      <w:r>
        <w:rPr>
          <w:rtl w:val="0"/>
        </w:rPr>
        <w:t xml:space="preserve"> (no‘adja h), czyli: spotkanie z JH (tj.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2024-05-06T12:24:43Z</dcterms:modified>
</cp:coreProperties>
</file>