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1"/>
        <w:gridCol w:w="3394"/>
        <w:gridCol w:w="4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—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Elamowych tysiąc dwieście pięćdziesiąt i cztery;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Elam, tysiąc dwie ście pięćdziesiąt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Elama -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Elama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Elama - tysiąc dwustu pięćdziesięciu czterech,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- 1254,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Елама - тисяча двісті пятдесять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– tysiąc dwustu pięćdziesięciu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Elama tysiąc dwustu pięćdziesięciu czterech;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2024-05-07T02:31:41Z</dcterms:modified>
</cp:coreProperties>
</file>