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1"/>
        <w:gridCol w:w="3572"/>
        <w:gridCol w:w="3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—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Binnujowych sześć set czterdzieści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Bannui, sześć set czterdzieści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Binnuja -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sześciuset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Binnuja –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Binnuja - sześciuset czterdziestu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- 648,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Вануя - шістьсот сорок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–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sześciuset czterdziestu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2:10&lt;/x&gt;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2024-05-06T22:18:09Z</dcterms:modified>
</cp:coreProperties>
</file>