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13"/>
        <w:gridCol w:w="3576"/>
        <w:gridCol w:w="3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Gibeona* dziewięćdziesięciu pięciu.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Gibeona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dziewięćdziesięciu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 Gibeonu — dziewięćdziesięciu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 Gabaonu dziewięćdziesiąt i 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Gabaon, dziewięćdziesiąt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Gibeona - dziewięćdziesięciu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Gibeona dziewięćdziesięciu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Gibeona – dziewięćdziesięciu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Gabaonu - dziewięćdziesięciu pięciu,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Gibbara - 95,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Ґаваона - девятдесять пять.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 Gibeonu – dziewięćdziesięciu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Gibeona dziewięćdziesięciu pięciu;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2:20&lt;/x&gt; Gibbara.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2024-05-06T19:16:52Z</dcterms:modified>
</cp:coreProperties>
</file>