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9"/>
        <w:gridCol w:w="3057"/>
        <w:gridCol w:w="4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Nebo, (tego) drugiego,* pięćdziesięciu dwóch.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Nebo, tego drugiego, pięćdziesięciu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z drugiego Nebo —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Nebo drugiego pięćdziesiąt i 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Nebo drugiego, pięćdziesiąt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Nebo -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Nebo, tego drugiego, pięćdziesięciu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z drugiego Nebo –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drugiego Nebo - pięćdziesięciu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drugiego Nebo - 52,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Мужі Навіяра - пятдесять два. Сини Маґевоса - сто пятдесять шість.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drugiego Nebo –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drugiego Nebo pięćdziesięciu dwóch;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2:29&lt;/x&gt; Mieszkańców Nebo.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2024-05-06T13:50:01Z</dcterms:modified>
</cp:coreProperties>
</file>