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8"/>
        <w:gridCol w:w="2316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Baslita, synów Mechidy, synów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2024-05-06T22:50:51Z</dcterms:modified>
</cp:coreProperties>
</file>