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 złożyli do skarbca na dzieło (Boże) dwadzieścia tysięcy darejek w złocie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2024-05-06T19:51:40Z</dcterms:modified>
</cp:coreProperties>
</file>