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pokochał król Esterę bardziej niż wszystkie kobiety, i wzbudziła przychylność i łaskę przed jego obliczem bardziej niż wszystkie inne dziewice. Włożył więc diadem królewski na jej głowę i uczynił ją królową zamiast Waszti.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2024-05-01T10:14:14Z</dcterms:modified>
</cp:coreProperties>
</file>