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słudzy króla, jego ministrowie:* Trzeba poszukać królowi panien, dziewic pięknych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młodzi  słudzy  króla  spośród  tych, którzy mu usługiwali.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2024-05-01T09:12:49Z</dcterms:modified>
</cp:coreProperties>
</file>