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a Mordochaj zasiadał w bramie królewskiej, rozgniewał się Bigtan i Teresz,* dwaj eunuchowie króla spośród strzegących progu,** i szukali (sposobności), by wyciągnąć rękę na króla Achaszwerosza.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Bigtan i Teresz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odźwiernych.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2024-05-01T11:42:26Z</dcterms:modified>
</cp:coreProperties>
</file>