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panna, która spodoba się oczom króla, obejmie rządy zamiast Waszti. Rzecz ta spodobała się oczom króla i tak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2024-04-30T21:16:27Z</dcterms:modified>
</cp:coreProperties>
</file>