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zapis, że Mordochaj doniósł na Bigtanę i Teresza, dwóch eunuchów królewskich z grona pilnujących progu, którzy szukali (sposobności) wyciągnięcia ręki na króla Achaszwerosza.*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2024-04-28T18:54:26Z</dcterms:modified>
</cp:coreProperties>
</file>