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przybył, aby ucztować* z królową Esterą.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pić, zob. &lt;x&gt;190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2024-04-29T01:19:14Z</dcterms:modified>
</cp:coreProperties>
</file>