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 przy winie, a Haman padł na łoże, na którym była Estera, król powiedział: Czy także królową chce zgwałcić* przy mnie w domu? Ledwie to słowo wyszło z ust króla, a już oblicze Hamana zakryto.**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napaść.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zakryto : wg G: był zmieszany na twarzy, διετράπη τῷ προσώπῳ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2024-04-29T03:57:38Z</dcterms:modified>
</cp:coreProperties>
</file>