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Przywołano zatem w tym czasie, w miesiącu trzecim, czyli w miesiącu Siwan,* dnia dwudziestego trzeciego,** pisarzy królewskich i napisano zgodnie ze wszystkim, co nakazał Mordochaj, do Żydów, do satrapów i namiestników, i do książąt prowincji, które (ciągną się) od Indii aż do Kusz,*** stu dwudziestu siedmiu prowincji, do każdej prowincji jej pismem i do każdego ludu w jego języku, i do Żydów ich pismem i w ich języku.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zebrano sekretarzy królewskich. Był miesiąc trzeci, czyli Siwan,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dwudziesty trzeci dzień tego miesiąca.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Napisano list pod dyktando Mordochaja. Następnie go powielono i skierowano go do Żydów, do satrapów i namiestników oraz do książąt prowincji ciągnących się od Indii do Etiopii,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stu dwudziestu siedmiu prowincji, do każdej jej własnym pismem i do każdego ludu w jego własnym języku — do Żydów również ich pismem oraz w ich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Zwołano więc pisarzy króla w tym czasie, trzeciego miesiąca, to jest miesiąca Siwan, dwudziestego trzeciego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napisano wszystko, tak jak nakazał Mardocheusz, do Żydów, do satrapów, do namiestników i do przełożonych prowincji, które rozciągają się od Indii aż do Etiopii, do stu dwudziestu siedmiu prowincji, do każdej prowincji jej pismem i do każdego ludu w jego języku, i do Żydów ich pismem i w ich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zwołano pisarzy królewskich onego czasu, miesiąca trzeciego, (ten jest miesiąc Sywan) dwudziestego i trzeciego dnia tegoż miesiąca, a pisano wszystko, jako rozkazał Mardocheusz, do Żydów i do książąt, i do starostów, i do przełożonych nad krain a mi, którzy są od Indyi aż do Murzyńskiej ziemi nad stem dwudziestą i siedmią krain, do każdej krainy pismem jej, i do każdego narodu językiem jego, i do Żydów pismen ich i językiem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pisarzów i podpisków królewskich (a był czas miesiąca trzeciego, który zowią Syban), dwudziestego i trzeciego dnia jego, napisano listy, jako był chciał Mardocheusz, do Żydów i do książąt, i do ekonomów, i sędziów, którzy byli przełożeni we stu i dwudziestu i siedmi ziemiach od Indyjej aż do Etiopijej, krainie i krainie, narodowi i narodowi wedle języków i pisem ich, i Żydom, jako czytać mogli i 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Przywołano pisarzy królewskich w tym czasie, w trzecim miesiącu, to jest miesiącu Siwan, w dniu dwudziestym trzecim, i napisano zgodnie z tym wszystkim, co rozkazał Mardocheusz, do Żydów i do satrapów, do namiestników i książąt państw, od Indii aż po Etiopię, to jest do stu dwudziestu siedmiu państw, do każdego państwa jego pismem i do każdego ludu w jego języku oraz do Żydów ich pismem i w ich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Przywołano wtedy, to jest w trzecim miesiącu, w miesiącu Siwan, dwudziestego trzeciego dnia tegoż miesiąca, sekretarzy królewskich i rozpisano ściśle według rozkazu Mordochaja zarządzenia w sprawie Żydów do satrapów i namiestników oraz do książąt prowincji, które się ciągną od Indii aż do Etiopii, to jest stu dwudziestu siedmiu prowincji, do każdej prowincji jej pismem i do każdego ludu w jego języku, a także do Żydów ich pismem i w ich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też, to jest dwudziestego trzeciego dnia trzeciego miesiąca, miesiąca Siwan, zwołano pisarzy królewskich i wszystko, co rozkazał Mordochaj, zostało napisane do Żydów, do satrapów, do namiestników i do książąt prowincji, które są położone od Indii aż do Etiopii, to jest do stu dwudziestu siedmiu prowincji, a do każdej prowincji jej własnym pismem i do każdego ludu w jego własnym języku – do Żydów również ich pismem i w ich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Wezwano pisarzy, a było to w tym samym roku, dwudziestego trzeciego dnia pierwszego miesiąca, którym był miesiąc Nisan. I napisano do Żydów o tym, co zostało nakazane urzędnikom oraz książętom poszczególnych prowincji od Indii aż do Etiopii, stu dwudziestu siedmiu prowincjom stosownie do okręgów, a każdemu okręgowi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więc, to jest dnia dwudziestego trzeciego, miesiąca trzeciego - to jest w miesiącu Sziwan - zwołano pisarzy królewskich i wystosowano pismo zgodnie z poleceniem Mardocheusza do Żydów i do satrapów, do zarządców i książąt prowincji, rozciągających się od Indii aż do Etiopii, to jest do stu dwudziestu siedmiu prowincji, do poszczególnych prowincji ich pismem i do poszczególnych ludów ich językiem, i do Żydów ich pismem i ich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першого місяця, який є ніса, в двадцять третому (дні), в тому році, скликано писарів і написано для юдеїв те, що приказано економам і володарям сатрапів від Індії аж до Етіопії, сто двадцять сімом сатрапам за країною і країною за їхньою мовою.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tego samego czasu, dnia dwudziestego trzeciego, trzeciego miesiąca, czyli miesiąca Siwan, zostali powołani królewscy pisarze. Napisano ściśle tak, jak zarządził Mardechaj: Do Judejczyków, do satrapów, do namiestników i do starostów stu dwudziestu siedmiu dzielnic od Indii, aż do Etiopii do każdej dzielnicy stosownie do jej pisma i do każdego ludu stosownie do jego języka. Nadto do Judejczyków, także stosownie do ich pisma i 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Wezwano więc sekretarzy króla w owym czasie, w miesiącu trzecim, to jest w miesiącu Siwan, dwudziestego trzeciego dnia tego miesiąca; i pisano wszystko, co Mardocheusz nakazuje Żydom i satrapom, i namiestnikom, i książętom prowincji, które były od Indii po Etiopię – sto dwadzieścia siedem prowincji – do każdej prowincji w jej własnym sposobie pisania i do każdego ludu w jego własnym języku, i do Żydów w ich własnym sposobie pisania oraz w ich własnym języku.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maj/czerwiec.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Było to dwa miesiące i dziesięć dni po ukazaniu się zarządzenia Hamana o zagładzie Żydów.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do Etiopii.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2024-05-02T22:57:28Z</dcterms:modified>
</cp:coreProperties>
</file>