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dwunastym miesiącu, to jest w miesiącu Adar, trzynastego dnia tegoż (miesiąca), gdy rozkaz królewski i jego ustawa miały być wykonane, w dniu, gdy wrogowie Żydów mieli nadzieję zdobyć przewagę nad nimi, nastąpiła taka zmiana, że Żydzi zdobyli przewagę nad tymi, którzy ich nienawidzili.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2024-05-20T21:03:25Z</dcterms:modified>
</cp:coreProperties>
</file>