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2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dotarła (wieść o) liczbie zabitych na zamku w Suzie przed oblicze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2024-05-20T20:57:23Z</dcterms:modified>
</cp:coreProperties>
</file>