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9:25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to doszło do króla, rozkazał (on) – z pisemnym (tego potwierdzeniem) – zwrócić jego niecny plan, który uknuł przeciwko Żydom, na jego własną głowę i powiesić jego oraz jego synów na szubienicy.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2024-05-20T20:19:58Z</dcterms:modified>
</cp:coreProperties>
</file>