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wycięli Żydzi i wygubili pięciuset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2024-05-20T19:18:27Z</dcterms:modified>
</cp:coreProperties>
</file>