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 Egiptu do położnych hebrajskich, z których jedna miała na imię Szifra,* a druga miała na imię Pua:**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Szifra, ׁ</w:t>
      </w:r>
      <w:r>
        <w:rPr>
          <w:rtl/>
        </w:rPr>
        <w:t>שִפְרָה</w:t>
      </w:r>
      <w:r>
        <w:rPr>
          <w:rtl w:val="0"/>
        </w:rPr>
        <w:t xml:space="preserve"> (szifra h), czyli: miła, piękna, czysta.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Pua, ּ</w:t>
      </w:r>
      <w:r>
        <w:rPr>
          <w:rtl/>
        </w:rPr>
        <w:t>פּועָה</w:t>
      </w:r>
      <w:r>
        <w:rPr>
          <w:rtl w:val="0"/>
        </w:rPr>
        <w:t xml:space="preserve"> (pu‘a h), czyli: iskra.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2024-04-17T00:24:07Z</dcterms:modified>
</cp:coreProperties>
</file>