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4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król* Egiptu wezwał położne i powiedział do nich: Dlaczego uczyniłyście tę rzecz i zostawiałyście chłopców przy życiu?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Egiptu zawezwał położne: Dlaczego tak postępujecie? — zapytał. — Bo słyszę, że zostawiacie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Egiptu wezwał położne i powiedział do nich: Dlaczego tak postąpiłyście, że pozostawiłyście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Zaczem wezwawszy król Egipski onych bab, mówił do nich: Czemuście to uczyniły, żeście żywo zachowały chłopiątka?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wezwawszy król do siebie, rzekł: Cóż to jest, coście chciały uczynić, żeście chłopięta zachowały?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król egipski położne, mówiąc do nich: Czemu tak czynicie i czemu pozostawiacie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egipski wezwał położne i rzekł do nich: Czemuście to uczyniły i pozostawiały przy życiu także chłopców?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wezwał więc położne i zapytał je: Dlaczego tak uczyniłyście i pozostawiłyście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przywołał je król Egiptu do siebie i zapytał: „Dlaczego tak postępujecie i pozwalacie przeżyć chłopcom?”.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Egiptu wezwał położne i zapytał je:- Dlaczego postąpiłyście w ten sposób, że pozostawiłyście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Egiptu wezwał położne i powiedział im: Dlaczego to zrobiłyście? Pomagałyście chłopcom przeżyć!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Покликав же єгипетський цар повитух і сказав їм: Чому то зробили ви це діло і оставляєте при житті чоловічий рід?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Micraim wezwał położne oraz do nich powiedział: Czemu to uczyniłyście i zostawiacie dzieci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król Egiptu wezwał te położne i powiedział do nich: ”Dlaczego to czyniłyście, że zostawiałyście chłopczyków przy życiu?”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faraon.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2024-04-25T23:55:39Z</dcterms:modified>
</cp:coreProperties>
</file>