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73"/>
        <w:gridCol w:w="4152"/>
        <w:gridCol w:w="3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i Judas.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Reuwen, Szimon, Lewi i Jehuda.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Рувим, Симеон, Леві, Юда,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Reuben, Szymeon, Lewi i Jehuda;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2024-03-28T19:10:12Z</dcterms:modified>
</cp:coreProperties>
</file>