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9"/>
        <w:gridCol w:w="2325"/>
        <w:gridCol w:w="2821"/>
        <w:gridCol w:w="3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2024-04-25T13:56:41Z</dcterms:modified>
</cp:coreProperties>
</file>