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odczuwały bojaźń przed Bogiem, Bóg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przeto że się bały one baby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bały Boga baby,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położne bały się Boga, również i im zapewnił On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 położne bały się Boga, więc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dzięki bojaźni Bożej obie stały się matkami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owe położne czciły Boga, On użyczył im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położne bały się Boga, [Bóg] ustanowił z nich 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повитухи побоялися Бога, збудували собі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obawiały się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te bały się prawdziwego Boga, on później obdarzył je rodzinami.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2024-04-26T20:21:06Z</dcterms:modified>
</cp:coreProperties>
</file>