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7"/>
        <w:gridCol w:w="2048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 i wszyscy jego bracia, i całe to pokolenie.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2024-04-26T06:08:44Z</dcterms:modified>
</cp:coreProperties>
</file>