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Wyjścia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74"/>
        <w:gridCol w:w="3045"/>
        <w:gridCol w:w="468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Nastał też w Egipcie nowy król,* który nie znał Józefa.**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 Egipcie objął też rządy nowy król. Nie znał on Józefa.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Wówczas nastał nad Egiptem nowy król, który nie znał Józefa.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Między tem powstał król nowy nad Egiptem, który nie znał Józefa;</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Powstał tymczasem król nowy nad Egiptem, który nie wiedział o Jozefie.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Lecz rządy w Egipcie objął nowy król, który nie znał Józefa.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Tymczasem rządy nad Egiptem objął nowy król, który nie znał Józefa.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Tymczasem rządy w Egipcie objął nowy król, który nie znał Józefa.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 Egipcie nastał nowy król, który nie wiedział, kim był Józef.</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Wówczas nastał w Egipcie nowy król, który już nie znał Józefa.</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W Egipcie nastał nowy król, który nie uznawał Josefa.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Повстав же над Єгиптом інший цар, який не знав Йосифа.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Powstał też nad Micraim nowy król, który nie znał Josefa.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Z czasem zaczął panować nad Egiptem nowy król, nie znający Józefa.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 zależności od przyjętej chronologii mógł to być Ahmose (1570-1546 r. p. Chr.) lub założyciel potężnej XVIII dynastii Totmes I (1504-1492 r. p. Chr.). Za czasów tej dynastii pokonano Hyksosów i przywrócono Egiptowi suwerenność. Nowi władcy mogli być zaniepokojeni rozwojem ludności semickiej na swoim terytorium. Takie datowanie oznaczałoby, że Jakub przybył do Egiptu ok. 1876 r. p. Chr. Historia Józefa przypadałaby na okres sprzed panowania Hyksosów, które rozciągało się na lata 17201570 p. Chr. Śmierć Józefa miałaby miejsce ok. 1806 r. p. Chr., na kilka lat przed upadkiem XII dynastii i jednocześnie końcem średniego królestwa. Stosunki między Hyksosami, należącymi do ludów semickich, a Izraelitami mogły być przyjazne, szczególnie że ci pierwsi mogli być podejrzliwi wobec Egipcjan, &lt;x&gt;20 1:8&lt;/x&gt;L.</w:t>
      </w:r>
    </w:p>
  </w:footnote>
  <w:footnote w:id="3">
    <w:p>
      <w:pPr>
        <w:pStyle w:val="FootnoteText"/>
      </w:pPr>
      <w:r>
        <w:rPr>
          <w:rStyle w:val="FootnoteReference"/>
        </w:rPr>
        <w:t>2)</w:t>
      </w:r>
      <w:r>
        <w:t xml:space="preserve"> </w:t>
      </w:r>
      <w:r>
        <w:t>&lt;x&gt;510 7:18&lt;/x&gt;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2024-04-20T08:38:39Z</dcterms:modified>
</cp:coreProperties>
</file>