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tak!* Idźcie sobie wy, mężczyźni, i służcie JAHWE, skoro tak tego chcecie! I wypędził** ich sprzed oblicza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tak, </w:t>
      </w:r>
      <w:r>
        <w:rPr>
          <w:rtl/>
        </w:rPr>
        <w:t>לֹא כֵן</w:t>
      </w:r>
      <w:r>
        <w:rPr>
          <w:rtl w:val="0"/>
        </w:rPr>
        <w:t xml:space="preserve"> : wg PS: dlatego, </w:t>
      </w:r>
      <w:r>
        <w:rPr>
          <w:rtl/>
        </w:rPr>
        <w:t>לָכֵן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PS: i wypędzili ich, pod. G, ἐξέβαλον δὲ αὐτοὺς ἀπὸ προσώπου Φαραω.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2024-04-17T05:08:58Z</dcterms:modified>
</cp:coreProperties>
</file>