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pokryła powierzchnię całej ziemi, i pociemniała* (od niej) ziemia – i pożarła całą zieleń ziemi i wszelki owoc drzewa, który pozostawił grad. I nie pozostało nic zielonego na drzewie ani nic z zieleni na polu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pociemniała, </w:t>
      </w:r>
      <w:r>
        <w:rPr>
          <w:rtl/>
        </w:rPr>
        <w:t>וַּתֶחְׁשְַך</w:t>
      </w:r>
      <w:r>
        <w:rPr>
          <w:rtl w:val="0"/>
        </w:rPr>
        <w:t xml:space="preserve"> (wattechszach): wg G: i zniszczona została ziemia, gr. ἐφθάρη ἡ γῆ, hbr. </w:t>
      </w:r>
      <w:r>
        <w:rPr>
          <w:rtl/>
        </w:rPr>
        <w:t>וַּתֵהָׂשֵף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2024-04-26T00:00:24Z</dcterms:modified>
</cp:coreProperties>
</file>