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pośpieszył faraon z wezwaniem Mojżesza i Aarona i powiedział: Zgrzeszyłem przeciw JAHWE, waszemu Bogu, i przeciw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2024-04-25T17:52:15Z</dcterms:modified>
</cp:coreProperties>
</file>