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od faraona i wstawił się 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i wstawił się za nim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od faraona i wstawił się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Mojżesz od Faraona, 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oblicza Faraonowego 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[Mojżesz] od faraona, i prosił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od faraona, wstawił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od faraona i 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wyszedł od faraona i błagał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від Фараона і помолився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wyszedł od faraona i pomodlił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od faraona i upraszał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2024-04-20T13:48:41Z</dcterms:modified>
</cp:coreProperties>
</file>