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 wyliczał* w obecności swego** syna oraz syna jego syna,*** jak poczynałem sobie kosztem**** Egipcjan i jakich znaków dokonywałem wśród nich – i byście dzięki temu wiedzieli, że Ja jestem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raz po raz wyliczał.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 swoich synów, ּ</w:t>
      </w:r>
      <w:r>
        <w:rPr>
          <w:rtl/>
        </w:rPr>
        <w:t>באָזְנֵי</w:t>
      </w:r>
      <w:r>
        <w:rPr>
          <w:rtl w:val="0"/>
        </w:rPr>
        <w:t xml:space="preserve"> , idiom: do uszu swoich synów.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G: do uszu swoich dzieci …, εἰς τὰ ὦτα τῶν τέκνων ὑμῶν καὶ τοῖς τέκνοις τῶν τέκνων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jak poczynałem sobie kosztem, </w:t>
      </w:r>
      <w:r>
        <w:rPr>
          <w:rtl/>
        </w:rPr>
        <w:t>הִתְעַּלַלְּתִי</w:t>
      </w:r>
      <w:r>
        <w:rPr>
          <w:rtl w:val="0"/>
        </w:rPr>
        <w:t xml:space="preserve"> (hit‘allalti), lub: jak strasznie wykpiłem.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dod.: wasz Bóg i dalsze wyjaśnienia.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2024-04-26T05:14:21Z</dcterms:modified>
</cp:coreProperties>
</file>