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zawołał Mojżesza* i powiedział: Idźcie, służcie JAHWE,** tylko wasze owce i wasze bydło niech pozostaną. Wasze dzieci*** również mogą iść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Aarona, </w:t>
      </w:r>
      <w:r>
        <w:rPr>
          <w:rtl/>
        </w:rPr>
        <w:t>וְאַהֲרֹן</w:t>
      </w:r>
      <w:r>
        <w:rPr>
          <w:rtl w:val="0"/>
        </w:rPr>
        <w:t xml:space="preserve"> : pod. G, καὶ Ααρων.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Panu, swemu Bogu, κυρίῳ τῷ θεῷ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2024-03-29T00:57:35Z</dcterms:modified>
</cp:coreProperties>
</file>