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także nasz dobytek pójdzie z nami, a nie pozostanie (nawet) kopyto. Gdyż z niego weźmiemy, aby usłużyć JAHWE, naszemu Bogu – a my nie wiemy, czym mamy usłużyć JAHWE, dopóki tam nie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nasz dobytek musi pójść razem z nami. Nie pozostanie tu nawet kopyto! Bo to z niego weźmiemy, aby usłużyć JAHWE, naszemu Bogu — a my sami nie wiemy, jak mamy to uczynić, dopóki nie znajdziemy się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Pójdzie więc też z nami nasz dobytek, nie zostanie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kopyto. Z niego bowiem weźmiemy, aby służyć JAHWE, naszemu Bogu, gdyż nie wiemy, czym mamy służyć JAHWE, dopóki tam nie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dobytek nasz pójdzie z nami, a nie zostanie i kopyto; albowiem z tego weźmiemy do służby Panu, Bogu naszemu; bo my nie wiemy, czem służyć mamy Panu, aż tam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stada pójdą z nami. Nie zostanie z nich ani kopyto: których potrzeba do służby JAHWE Boga naszego; a zwłaszcza że nie wiemy, co się ma ofiarować, aż na samo miejsce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stada nasze pójdą z nami; nie zostanie nawet kopyto, ponieważ z nich weźmiemy na ofiarę Panu, Bogu naszemu; a sami nie wiemy, z czego złożyć ofiarę dla Pana, aż tam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także bydło nasze pójdzie z nami, a nie pozostanie nawet kopyto. Z niego bowiem weźmiemy na ofiarę Panu, Bogu naszemu, a my nie wiemy, co ofiarować Panu, dopóki tam nie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bydło też pójdzie z nami, nie pozostanie nawet kopyto, ponieważ z niego weźmiemy na ofiarę dla JAHWE, naszego Boga. Bo my nie wiemy, co złożymy na ofiarę JAHWE, dopóki tam nie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nasze trzody, co do jednej sztuki, wyruszą z nami. Z nich bowiem mamy składać ofiary, aby służyć JAHWE, naszemu Bogu. Nie wiemy zaś, jak mamy służyć JAHWE, dopóki nie przybędziemy na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nasz dobytek musi odejść z nami. Nie może zostać ani jedno kopyto; bo z tego weźmiemy [ofiary], aby wykonywać służbę [wobec] Jahwe, naszego Boga. My sami nie wiemy bowiem, jak będziemy służyć Jahwe, aż przyjdziemy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stada też pójdą z nami, nie zostanie ani kopyto. Bo z tego weźmiemy, by służyć Bogu, naszemu Bogu. A nie wiemy [jeszcze], czym będziemy dzisiaj służyć Bogu, dopóki tam [nie] przyjdziemy.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 скот піде з нами, і не оставимо копита. З них бо візьмемо, щоб послужити Господеві Богові нашому. Ми ж не знаємо, як послужимо Господеві Богові нашому, доки ми не прийдемо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nasz dobytek pójdzie z nami. Nie zostanie ani kopyto, gdyż z niego weźmiemy do służby dla naszego Boga, WIEKUISTEGO. Bo nie wiemy, czym mamy służyć WIEKUISTEMU, dopóki tam nie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z nami także nasz żywy inwentarz. Ani jedno kopyto nie może pozostać; z nich bowiem mamy wziąć, by oddać cześć JAHWE. naszemu Bogu, a sami nie wiemy, co będziemy składać ku czci JAHWE, dopóki tam nie przyjdziemy”.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2024-04-19T13:26:26Z</dcterms:modified>
</cp:coreProperties>
</file>