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nasz dobytek pójdzie z nami, a nie pozostanie (nawet) kopyto. Gdyż z niego weźmiemy, aby usłużyć JAHWE, naszemu Bogu – a my nie wiemy, czym mamy usłużyć JAHWE, dopóki tam nie przyjdziemy.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2024-04-26T13:33:04Z</dcterms:modified>
</cp:coreProperties>
</file>