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0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Dobrze powiedziałeś! Więcej już nie zobaczę twojego oblicza.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2024-04-24T08:18:03Z</dcterms:modified>
</cp:coreProperties>
</file>