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Mojżesz i Aaron* do faraona i powiedzieli do niego: Tak mówi JAHWE, Bóg Hebrajczyków: Jak długo będziesz odmawiał upokorzenia się przede Mną? Wypuść mój lud, aby Mi służył!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lp : udał  się,  w  odniesieniu  do dwóch  osób  warta  sprawdzenia,  por.  w. 8,  szczególnie  że  w  w.  6  brak  wzmianki o Aaronie.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2024-04-25T23:52:55Z</dcterms:modified>
</cp:coreProperties>
</file>