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ona powierzchnię* ziemi tak, że nie będzie można zobaczyć ziemi, i pożre resztę tego, co ocalało, co pozostało wam po gradzie, i obgryzie każde** drzewo, które zaczęło kwitnąć wam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ona obszar twego kraju tak, że nie będzie można zobaczyć wolnej ziemi, i pożre resztę tego, co jeszcze ocalało i co pozostało wam po gradzie. Obgryzie także każde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drzewo, które zaczęło kwitnąć wam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przykryje powierzchnię ziemi tak, że nie będzie jej widać, i pożre resztki, jakie wam zostały po gradzie, i strawi każde drzewo rosnące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okryje wierzch ziemi, że jej widać nie będzie, i zje ostatek pozostały, który wam został po gradzie, i pogryzie każde drzewo rodzące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okryje wierzch ziemie, aby jej namniej widać nie było, ale żeby zjedzono było, co by zostało po gradzie. Pogryzie bowiem wszytkie drzewa, które wschodzą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ona ziemię tak, że nie będzie widać ziemi, i pożre resztę, która została uratowana i pozostała po gradzie. Zniszczy też wszelkie drzewa, które rosną na polach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ona całą ziemię, tak że nie będzie można zobaczyć ziemi, i pożre resztę tego, co ocalało, co pozostało po gradzie, i obgryzie wszystkie drzewa, które wam rosną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 powierzchnię ziemi, że nie będzie można zobaczyć ziemi. Pożre ocaloną resztkę, która pozostała po gradzie i pożre wszystkie drzewa rosnące na waszym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całą ziemię, tak że nie będziesz mógł dostrzec jej powierzchni. Strawi resztki, które ocalały wam z gradobicia, zniszczy wszystkie drzewa, które zaczynają wyrastać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ona powierzchnię ziemi, tak że samej ziemi nie będzie można dojrzeć. Pożre ona ocaloną resztę, jaka wam została po gradzie, i pożre wszystkie drzewa, rosnące dla was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 ona [każde] widoczne miejsce w kraju, tak że nie będzie można zobaczyć ziemi. Pożre resztę tego, co się uchowało, co zostało wam po gradzie. I pożre wszelkie drzewo, które wyrasta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покриє лице землі, і не зможеш побачити землю, і поїджене буде весь останок, що лишився, що оставив вам град, і поїдженим буде кожне дерево, що росте вам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zakryje widnokrąg ziemi tak, że nie będzie można widzieć ziemi. Pożre też ocaloną resztkę, która pozostała wam po gradzie, i pożre wszystkie drzewo, które rośnie u was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pokryją one widoczną powierzchnię ziemi, tak iż nie będzie można dojrzeć ziemi; i pożrą resztę tego, co ocalało, co wam pozostało po gradzie, i objedzą każde wasze rosnące drzewo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powierzchnię, </w:t>
      </w:r>
      <w:r>
        <w:rPr>
          <w:rtl/>
        </w:rPr>
        <w:t>עַיִן</w:t>
      </w:r>
      <w:r>
        <w:rPr>
          <w:rtl w:val="0"/>
        </w:rPr>
        <w:t xml:space="preserve"> (‘ain), pod. w &lt;x&gt;40 22:5&lt;/x&gt;,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wtrąca: całą zieleń ziemi i wszelki owoc, </w:t>
      </w:r>
      <w:r>
        <w:rPr>
          <w:rtl/>
        </w:rPr>
        <w:t>עׂשב הארץ ואת כל פרי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2024-04-25T09:27:51Z</dcterms:modified>
</cp:coreProperties>
</file>